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Салимгереева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Алявдина </w:t>
      </w:r>
      <w:r>
        <w:rPr>
          <w:rFonts w:ascii="Times New Roman" w:eastAsia="Times New Roman" w:hAnsi="Times New Roman" w:cs="Times New Roman"/>
          <w:sz w:val="28"/>
          <w:szCs w:val="28"/>
        </w:rPr>
        <w:t>Широтдиновича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Салимгереев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4012500</w:t>
      </w:r>
      <w:r>
        <w:rPr>
          <w:rFonts w:ascii="Times New Roman" w:eastAsia="Times New Roman" w:hAnsi="Times New Roman" w:cs="Times New Roman"/>
          <w:sz w:val="28"/>
          <w:szCs w:val="28"/>
        </w:rPr>
        <w:t>9521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Салимгереев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А.Ш.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 и месте рассмотрения дела /электронное вручение судебной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судебное заседание не явился,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Салимгереев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А.Ш.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Салимгереев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А.Ш.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Салимгереев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А.Ш.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18810586240125007081 от 25.01.2024 г.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Салимгереев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А.Ш.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ст. 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Салимгереева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Алявдина </w:t>
      </w:r>
      <w:r>
        <w:rPr>
          <w:rFonts w:ascii="Times New Roman" w:eastAsia="Times New Roman" w:hAnsi="Times New Roman" w:cs="Times New Roman"/>
          <w:sz w:val="28"/>
          <w:szCs w:val="28"/>
        </w:rPr>
        <w:t>Широтдиновича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sz w:val="28"/>
          <w:szCs w:val="28"/>
        </w:rPr>
        <w:t>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Салимгереев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45515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7">
    <w:name w:val="cat-UserDefined grp-2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5C6E-636F-4102-BAE9-224281B68E7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